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2824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Саммит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«Саммит»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728771940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Зариповой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«Саммит»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03 81 5 22111520094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15571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 34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18490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